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97C9" w14:textId="77777777" w:rsidR="00A77B3E" w:rsidRDefault="00E05D4A" w:rsidP="00D704B3">
      <w:pPr>
        <w:pStyle w:val="Sub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ascii="Century Gothic" w:hAnsi="Century Gothic"/>
          <w:b/>
          <w:bCs/>
          <w:i w:val="0"/>
          <w:iCs w:val="0"/>
          <w:color w:val="auto"/>
          <w:sz w:val="36"/>
          <w:szCs w:val="36"/>
          <w:u w:val="single"/>
        </w:rPr>
      </w:pPr>
      <w:bookmarkStart w:id="0" w:name="h.majm3w8nojnu"/>
      <w:bookmarkEnd w:id="0"/>
      <w:r w:rsidRPr="00E05D4A">
        <w:rPr>
          <w:rFonts w:ascii="Century Gothic" w:hAnsi="Century Gothic"/>
          <w:b/>
          <w:bCs/>
          <w:i w:val="0"/>
          <w:iCs w:val="0"/>
          <w:color w:val="auto"/>
          <w:sz w:val="36"/>
          <w:szCs w:val="36"/>
          <w:u w:val="single"/>
        </w:rPr>
        <w:t>BUSINESS REQUIREMENT DOCUMENT</w:t>
      </w:r>
    </w:p>
    <w:p w14:paraId="0668A435" w14:textId="77777777" w:rsidR="00E05D4A" w:rsidRPr="00E05D4A" w:rsidRDefault="00E05D4A" w:rsidP="00D704B3">
      <w:pPr>
        <w:pStyle w:val="Sub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ascii="Century Gothic" w:hAnsi="Century Gothic"/>
          <w:b/>
          <w:bCs/>
          <w:i w:val="0"/>
          <w:iCs w:val="0"/>
          <w:color w:val="auto"/>
          <w:sz w:val="36"/>
          <w:szCs w:val="36"/>
          <w:u w:val="single"/>
        </w:rPr>
      </w:pPr>
    </w:p>
    <w:p w14:paraId="777042D8" w14:textId="77777777" w:rsidR="00A77B3E" w:rsidRPr="00E05D4A" w:rsidRDefault="00E05D4A" w:rsidP="00D704B3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Century Gothic" w:hAnsi="Century Gothic"/>
          <w:color w:val="auto"/>
        </w:rPr>
      </w:pPr>
      <w:bookmarkStart w:id="1" w:name="h.f9heh9bwjz5k"/>
      <w:bookmarkEnd w:id="1"/>
      <w:r w:rsidRPr="00E05D4A">
        <w:rPr>
          <w:rFonts w:ascii="Century Gothic" w:hAnsi="Century Gothic"/>
          <w:color w:val="auto"/>
        </w:rPr>
        <w:t>1. Objectives &amp; Purpose</w:t>
      </w:r>
    </w:p>
    <w:p w14:paraId="28C15524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1.1 Describe objectives and main purpose of this application/tool</w:t>
      </w:r>
    </w:p>
    <w:p w14:paraId="1BEC1A60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1.2 Describe how this application can help your business</w:t>
      </w:r>
    </w:p>
    <w:p w14:paraId="4BBC959D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1.3 Who are the stakeholders, and what are their roles and responsibility within this application</w:t>
      </w:r>
    </w:p>
    <w:p w14:paraId="1CC47F7B" w14:textId="47FAD6E1" w:rsidR="00A77B3E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proofErr w:type="spellStart"/>
      <w:r w:rsidRPr="00E05D4A">
        <w:rPr>
          <w:rFonts w:ascii="Century Gothic" w:hAnsi="Century Gothic"/>
          <w:color w:val="auto"/>
          <w:sz w:val="24"/>
          <w:szCs w:val="24"/>
        </w:rPr>
        <w:t>e.g</w:t>
      </w:r>
      <w:proofErr w:type="spellEnd"/>
      <w:r w:rsidRPr="00E05D4A">
        <w:rPr>
          <w:rFonts w:ascii="Century Gothic" w:hAnsi="Century Gothic"/>
          <w:color w:val="auto"/>
          <w:sz w:val="24"/>
          <w:szCs w:val="24"/>
        </w:rPr>
        <w:t>: Administrator, Students, Clients, Partner.</w:t>
      </w:r>
    </w:p>
    <w:p w14:paraId="7D124203" w14:textId="77777777" w:rsidR="00D704B3" w:rsidRPr="00E05D4A" w:rsidRDefault="00D704B3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968"/>
      </w:tblGrid>
      <w:tr w:rsidR="00E05D4A" w:rsidRPr="00E05D4A" w14:paraId="0D90BE7D" w14:textId="77777777" w:rsidTr="00D704B3">
        <w:trPr>
          <w:trHeight w:val="763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B4430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Stakeholders Name</w:t>
            </w:r>
          </w:p>
        </w:tc>
        <w:tc>
          <w:tcPr>
            <w:tcW w:w="2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3A93F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 xml:space="preserve">Roles &amp; </w:t>
            </w:r>
            <w:proofErr w:type="spellStart"/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Responsibilty</w:t>
            </w:r>
            <w:proofErr w:type="spellEnd"/>
          </w:p>
        </w:tc>
      </w:tr>
      <w:tr w:rsidR="00E05D4A" w:rsidRPr="00E05D4A" w14:paraId="3B51B22E" w14:textId="77777777" w:rsidTr="00D704B3"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88AC5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Administrator</w:t>
            </w:r>
          </w:p>
        </w:tc>
        <w:tc>
          <w:tcPr>
            <w:tcW w:w="2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0545F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Oversee overall system...</w:t>
            </w:r>
          </w:p>
        </w:tc>
      </w:tr>
      <w:tr w:rsidR="00E05D4A" w:rsidRPr="00E05D4A" w14:paraId="48552FD6" w14:textId="77777777" w:rsidTr="00D704B3"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573E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Product manager</w:t>
            </w:r>
          </w:p>
        </w:tc>
        <w:tc>
          <w:tcPr>
            <w:tcW w:w="2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8B8C6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Managing product catalog...</w:t>
            </w:r>
          </w:p>
        </w:tc>
      </w:tr>
      <w:tr w:rsidR="00E05D4A" w:rsidRPr="00E05D4A" w14:paraId="10BCEC28" w14:textId="77777777" w:rsidTr="00D704B3"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90F85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Student</w:t>
            </w:r>
          </w:p>
        </w:tc>
        <w:tc>
          <w:tcPr>
            <w:tcW w:w="2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50E92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main customer</w:t>
            </w:r>
          </w:p>
        </w:tc>
      </w:tr>
      <w:tr w:rsidR="00E05D4A" w:rsidRPr="00E05D4A" w14:paraId="130221CE" w14:textId="77777777" w:rsidTr="00D704B3"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6A56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83ABC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53D797B4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</w:p>
    <w:p w14:paraId="10E3B341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1.4 List the stakeholders “pain-points” and specify problem you are trying to solve.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5"/>
      </w:tblGrid>
      <w:tr w:rsidR="00E05D4A" w:rsidRPr="00E05D4A" w14:paraId="4657B856" w14:textId="77777777" w:rsidTr="00D704B3">
        <w:trPr>
          <w:trHeight w:val="763"/>
        </w:trPr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07672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Stakeholder</w:t>
            </w:r>
          </w:p>
        </w:tc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C9EE0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Pain-Points</w:t>
            </w:r>
          </w:p>
        </w:tc>
      </w:tr>
      <w:tr w:rsidR="00E05D4A" w:rsidRPr="00E05D4A" w14:paraId="0EB4465C" w14:textId="77777777" w:rsidTr="00D704B3"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7A797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5185C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E05D4A" w:rsidRPr="00E05D4A" w14:paraId="4B0CF356" w14:textId="77777777" w:rsidTr="00D704B3"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BEF18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043FC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4AE00D72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1070BB23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1.5 Describe your current solution if exist?  and why it is not adequate</w:t>
      </w:r>
    </w:p>
    <w:p w14:paraId="4FC7F6B2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 xml:space="preserve">1.6 Are there similar application </w:t>
      </w:r>
      <w:proofErr w:type="gramStart"/>
      <w:r w:rsidRPr="00E05D4A">
        <w:rPr>
          <w:rFonts w:ascii="Century Gothic" w:hAnsi="Century Gothic"/>
          <w:color w:val="auto"/>
          <w:sz w:val="24"/>
          <w:szCs w:val="24"/>
        </w:rPr>
        <w:t>available?,</w:t>
      </w:r>
      <w:proofErr w:type="gramEnd"/>
      <w:r w:rsidRPr="00E05D4A">
        <w:rPr>
          <w:rFonts w:ascii="Century Gothic" w:hAnsi="Century Gothic"/>
          <w:color w:val="auto"/>
          <w:sz w:val="24"/>
          <w:szCs w:val="24"/>
        </w:rPr>
        <w:t xml:space="preserve"> state reasons you feel these are not viable solution.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457"/>
        <w:gridCol w:w="1125"/>
        <w:gridCol w:w="5042"/>
      </w:tblGrid>
      <w:tr w:rsidR="00E05D4A" w:rsidRPr="00E05D4A" w14:paraId="2DBA6D85" w14:textId="77777777" w:rsidTr="00D704B3">
        <w:trPr>
          <w:trHeight w:val="763"/>
        </w:trPr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FE15B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Application name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53FF8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3D3C1" w14:textId="407B69D9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Pros</w:t>
            </w:r>
          </w:p>
        </w:tc>
        <w:tc>
          <w:tcPr>
            <w:tcW w:w="2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F519A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Cons</w:t>
            </w:r>
          </w:p>
        </w:tc>
      </w:tr>
      <w:tr w:rsidR="00E05D4A" w:rsidRPr="00E05D4A" w14:paraId="05A9CB12" w14:textId="77777777" w:rsidTr="00D704B3"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8426F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MS Excel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9823A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Microsoft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5C61C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Flexible</w:t>
            </w:r>
          </w:p>
        </w:tc>
        <w:tc>
          <w:tcPr>
            <w:tcW w:w="2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DEE40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Not easily accessible and no audit trails</w:t>
            </w:r>
          </w:p>
        </w:tc>
      </w:tr>
      <w:tr w:rsidR="00E05D4A" w:rsidRPr="00E05D4A" w14:paraId="7F5B26BF" w14:textId="77777777" w:rsidTr="00D704B3"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01F65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15CD1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2A77F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0B0CB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66EA66C5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4975774C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 xml:space="preserve">1.7 Create list of Functional </w:t>
      </w:r>
      <w:proofErr w:type="gramStart"/>
      <w:r w:rsidRPr="00E05D4A">
        <w:rPr>
          <w:rFonts w:ascii="Century Gothic" w:hAnsi="Century Gothic"/>
          <w:color w:val="auto"/>
          <w:sz w:val="24"/>
          <w:szCs w:val="24"/>
        </w:rPr>
        <w:t>requirement</w:t>
      </w:r>
      <w:proofErr w:type="gramEnd"/>
      <w:r w:rsidRPr="00E05D4A">
        <w:rPr>
          <w:rFonts w:ascii="Century Gothic" w:hAnsi="Century Gothic"/>
          <w:color w:val="auto"/>
          <w:sz w:val="24"/>
          <w:szCs w:val="24"/>
        </w:rPr>
        <w:t xml:space="preserve"> and indicate the priority (Must Have, Should Have, Could Have, Nice to have) </w:t>
      </w:r>
      <w:proofErr w:type="spellStart"/>
      <w:r w:rsidRPr="00E05D4A">
        <w:rPr>
          <w:rFonts w:ascii="Century Gothic" w:hAnsi="Century Gothic"/>
          <w:color w:val="auto"/>
          <w:sz w:val="24"/>
          <w:szCs w:val="24"/>
        </w:rPr>
        <w:t>e.g</w:t>
      </w:r>
      <w:proofErr w:type="spellEnd"/>
      <w:r w:rsidRPr="00E05D4A">
        <w:rPr>
          <w:rFonts w:ascii="Century Gothic" w:hAnsi="Century Gothic"/>
          <w:color w:val="auto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50"/>
        <w:gridCol w:w="2024"/>
      </w:tblGrid>
      <w:tr w:rsidR="00E05D4A" w:rsidRPr="00E05D4A" w14:paraId="6426854F" w14:textId="77777777" w:rsidTr="00D704B3">
        <w:trPr>
          <w:trHeight w:val="763"/>
        </w:trPr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6F62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Stakeholder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3D519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Function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2F966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Priority</w:t>
            </w:r>
          </w:p>
        </w:tc>
      </w:tr>
      <w:tr w:rsidR="00E05D4A" w:rsidRPr="00E05D4A" w14:paraId="6642D024" w14:textId="77777777" w:rsidTr="00E05D4A"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51DF0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Customer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A4BCA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Place an order and pay for the order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A68CA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Must Have</w:t>
            </w:r>
          </w:p>
        </w:tc>
      </w:tr>
      <w:tr w:rsidR="00E05D4A" w:rsidRPr="00E05D4A" w14:paraId="6A17E594" w14:textId="77777777" w:rsidTr="00E05D4A"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7EF36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Customer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0C74D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Check order status and amend order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AC942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Should Have</w:t>
            </w:r>
          </w:p>
        </w:tc>
      </w:tr>
      <w:tr w:rsidR="00E05D4A" w:rsidRPr="00E05D4A" w14:paraId="2B42CD8B" w14:textId="77777777" w:rsidTr="00E05D4A"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F6197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Product Manager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FBD3C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Upload and create new product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BAFC4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Must Have</w:t>
            </w:r>
          </w:p>
        </w:tc>
      </w:tr>
      <w:tr w:rsidR="00E05D4A" w:rsidRPr="00E05D4A" w14:paraId="6566240E" w14:textId="77777777" w:rsidTr="00E05D4A"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41115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Product Manager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2653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Export customer list into Excel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13DF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Nice to have</w:t>
            </w:r>
          </w:p>
        </w:tc>
      </w:tr>
    </w:tbl>
    <w:p w14:paraId="1A822952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</w:p>
    <w:p w14:paraId="0E77E86A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1.8 Terminology, describe any specific terminology used in this application.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4839"/>
      </w:tblGrid>
      <w:tr w:rsidR="00E05D4A" w:rsidRPr="00E05D4A" w14:paraId="03C7778F" w14:textId="77777777" w:rsidTr="00D704B3">
        <w:trPr>
          <w:trHeight w:val="763"/>
        </w:trPr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D1C6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Terminology</w:t>
            </w:r>
          </w:p>
        </w:tc>
        <w:tc>
          <w:tcPr>
            <w:tcW w:w="2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534D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</w:tr>
      <w:tr w:rsidR="00E05D4A" w:rsidRPr="00E05D4A" w14:paraId="2758ED8E" w14:textId="77777777" w:rsidTr="00E05D4A"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26079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BCC4A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E05D4A" w:rsidRPr="00E05D4A" w14:paraId="7953AEDC" w14:textId="77777777" w:rsidTr="00E05D4A"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E1CAE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0C9C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1A68273C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28B5DF46" w14:textId="77777777" w:rsidR="00A77B3E" w:rsidRPr="00E05D4A" w:rsidRDefault="00E05D4A" w:rsidP="00D704B3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Century Gothic" w:hAnsi="Century Gothic"/>
          <w:color w:val="auto"/>
        </w:rPr>
      </w:pPr>
      <w:bookmarkStart w:id="2" w:name="h.x7jlhbp1az07"/>
      <w:bookmarkEnd w:id="2"/>
      <w:r w:rsidRPr="00E05D4A">
        <w:rPr>
          <w:rFonts w:ascii="Century Gothic" w:hAnsi="Century Gothic"/>
          <w:color w:val="auto"/>
        </w:rPr>
        <w:t>2. Technology</w:t>
      </w:r>
    </w:p>
    <w:p w14:paraId="644335ED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2.1. How do you envisage this application will be delivered to your audience?</w:t>
      </w:r>
    </w:p>
    <w:p w14:paraId="0178B977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proofErr w:type="spellStart"/>
      <w:r w:rsidRPr="00E05D4A">
        <w:rPr>
          <w:rFonts w:ascii="Century Gothic" w:hAnsi="Century Gothic"/>
          <w:color w:val="auto"/>
          <w:sz w:val="24"/>
          <w:szCs w:val="24"/>
        </w:rPr>
        <w:t>e.g</w:t>
      </w:r>
      <w:proofErr w:type="spellEnd"/>
      <w:r w:rsidRPr="00E05D4A">
        <w:rPr>
          <w:rFonts w:ascii="Century Gothic" w:hAnsi="Century Gothic"/>
          <w:color w:val="auto"/>
          <w:sz w:val="24"/>
          <w:szCs w:val="24"/>
        </w:rPr>
        <w:t xml:space="preserve">: via Web, Mobile/ Tablet </w:t>
      </w:r>
      <w:proofErr w:type="gramStart"/>
      <w:r w:rsidRPr="00E05D4A">
        <w:rPr>
          <w:rFonts w:ascii="Century Gothic" w:hAnsi="Century Gothic"/>
          <w:color w:val="auto"/>
          <w:sz w:val="24"/>
          <w:szCs w:val="24"/>
        </w:rPr>
        <w:t>apps ?</w:t>
      </w:r>
      <w:proofErr w:type="gramEnd"/>
    </w:p>
    <w:p w14:paraId="0F6FC115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 xml:space="preserve">2.2. Is there any particular technology platform you are currently using and if it has impact to this deployment of </w:t>
      </w:r>
      <w:proofErr w:type="gramStart"/>
      <w:r w:rsidRPr="00E05D4A">
        <w:rPr>
          <w:rFonts w:ascii="Century Gothic" w:hAnsi="Century Gothic"/>
          <w:color w:val="auto"/>
          <w:sz w:val="24"/>
          <w:szCs w:val="24"/>
        </w:rPr>
        <w:t>application ?</w:t>
      </w:r>
      <w:proofErr w:type="gramEnd"/>
    </w:p>
    <w:p w14:paraId="4D4EF49B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proofErr w:type="spellStart"/>
      <w:r w:rsidRPr="00E05D4A">
        <w:rPr>
          <w:rFonts w:ascii="Century Gothic" w:hAnsi="Century Gothic"/>
          <w:color w:val="auto"/>
          <w:sz w:val="24"/>
          <w:szCs w:val="24"/>
        </w:rPr>
        <w:t>e.g</w:t>
      </w:r>
      <w:proofErr w:type="spellEnd"/>
      <w:r w:rsidRPr="00E05D4A">
        <w:rPr>
          <w:rFonts w:ascii="Century Gothic" w:hAnsi="Century Gothic"/>
          <w:color w:val="auto"/>
          <w:sz w:val="24"/>
          <w:szCs w:val="24"/>
        </w:rPr>
        <w:t>: Exclusive to Apple devices...</w:t>
      </w:r>
    </w:p>
    <w:p w14:paraId="690AC991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proofErr w:type="gramStart"/>
      <w:r w:rsidRPr="00E05D4A">
        <w:rPr>
          <w:rFonts w:ascii="Century Gothic" w:hAnsi="Century Gothic"/>
          <w:color w:val="auto"/>
          <w:sz w:val="24"/>
          <w:szCs w:val="24"/>
        </w:rPr>
        <w:t>2.3 .</w:t>
      </w:r>
      <w:proofErr w:type="gramEnd"/>
      <w:r w:rsidRPr="00E05D4A">
        <w:rPr>
          <w:rFonts w:ascii="Century Gothic" w:hAnsi="Century Gothic"/>
          <w:color w:val="auto"/>
          <w:sz w:val="24"/>
          <w:szCs w:val="24"/>
        </w:rPr>
        <w:t xml:space="preserve"> Hardware: is it going to be hosted in the server locally or in the cloud</w:t>
      </w:r>
    </w:p>
    <w:p w14:paraId="5DE3AD5F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027EEC5C" w14:textId="77777777" w:rsidR="00A77B3E" w:rsidRPr="00E05D4A" w:rsidRDefault="00E05D4A" w:rsidP="00D704B3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Century Gothic" w:hAnsi="Century Gothic"/>
          <w:color w:val="auto"/>
        </w:rPr>
      </w:pPr>
      <w:bookmarkStart w:id="3" w:name="h.9qtstdyjp59v"/>
      <w:bookmarkEnd w:id="3"/>
      <w:r w:rsidRPr="00E05D4A">
        <w:rPr>
          <w:rFonts w:ascii="Century Gothic" w:hAnsi="Century Gothic"/>
          <w:color w:val="auto"/>
        </w:rPr>
        <w:t>3. Budget and Timescale</w:t>
      </w:r>
    </w:p>
    <w:p w14:paraId="5A3E268A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3.1. What is your rough budget for this application</w:t>
      </w:r>
    </w:p>
    <w:p w14:paraId="1D5960EB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3.2. Timescale</w:t>
      </w:r>
    </w:p>
    <w:p w14:paraId="08E7C741" w14:textId="77777777" w:rsidR="00E05D4A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3ED3BEB6" w14:textId="77777777" w:rsidR="00A77B3E" w:rsidRPr="00E05D4A" w:rsidRDefault="00E05D4A" w:rsidP="00D704B3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Century Gothic" w:hAnsi="Century Gothic"/>
          <w:color w:val="auto"/>
        </w:rPr>
      </w:pPr>
      <w:bookmarkStart w:id="4" w:name="h.8mvizzhtb2mi"/>
      <w:bookmarkEnd w:id="4"/>
      <w:r w:rsidRPr="00E05D4A">
        <w:rPr>
          <w:rFonts w:ascii="Century Gothic" w:hAnsi="Century Gothic"/>
          <w:color w:val="auto"/>
        </w:rPr>
        <w:t>4. Miscellaneous</w:t>
      </w:r>
    </w:p>
    <w:p w14:paraId="5C482B80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4.1. Is there any IP, Patents in which we'll need to be aware of</w:t>
      </w:r>
    </w:p>
    <w:p w14:paraId="57B9B01B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4.2.  Who is the subject matter expert for this project</w:t>
      </w:r>
    </w:p>
    <w:p w14:paraId="09A5D726" w14:textId="77777777" w:rsidR="00A77B3E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4.3. List project team contact and what are their roles and responsibility to this project</w:t>
      </w:r>
    </w:p>
    <w:p w14:paraId="3A3B9064" w14:textId="77777777" w:rsidR="00E05D4A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851"/>
        <w:gridCol w:w="2734"/>
        <w:gridCol w:w="3143"/>
      </w:tblGrid>
      <w:tr w:rsidR="00E05D4A" w:rsidRPr="00E05D4A" w14:paraId="3F78C88C" w14:textId="77777777" w:rsidTr="00D704B3">
        <w:trPr>
          <w:trHeight w:val="763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F2007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Name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C5BE6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589A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Email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9E1D1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Roles &amp; Responsibility</w:t>
            </w:r>
          </w:p>
        </w:tc>
      </w:tr>
      <w:tr w:rsidR="00E05D4A" w:rsidRPr="00E05D4A" w14:paraId="48AF00B0" w14:textId="77777777" w:rsidTr="00D704B3"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2707D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Claire Matthew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225C8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spellStart"/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Claromentis</w:t>
            </w:r>
            <w:proofErr w:type="spellEnd"/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0303E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name@email.com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720B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Project Owner</w:t>
            </w:r>
          </w:p>
        </w:tc>
      </w:tr>
      <w:tr w:rsidR="00E05D4A" w:rsidRPr="00E05D4A" w14:paraId="7EDA225D" w14:textId="77777777" w:rsidTr="00D704B3"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A40F7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4C8E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8AC7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CA7B1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Client</w:t>
            </w:r>
          </w:p>
        </w:tc>
      </w:tr>
      <w:tr w:rsidR="00E05D4A" w:rsidRPr="00E05D4A" w14:paraId="59A0E1FA" w14:textId="77777777" w:rsidTr="00D704B3"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4DBD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FA30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1FBEB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A6992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 xml:space="preserve">Business Analyst </w:t>
            </w:r>
          </w:p>
        </w:tc>
      </w:tr>
      <w:tr w:rsidR="00E05D4A" w:rsidRPr="00E05D4A" w14:paraId="32D1C5B0" w14:textId="77777777" w:rsidTr="00D704B3"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A08CB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00678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528AC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2AB9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Information Architect</w:t>
            </w:r>
          </w:p>
        </w:tc>
      </w:tr>
      <w:tr w:rsidR="00E05D4A" w:rsidRPr="00E05D4A" w14:paraId="62576D4B" w14:textId="77777777" w:rsidTr="00D704B3"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B98B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FE3B7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F8B44" w14:textId="77777777" w:rsidR="00A77B3E" w:rsidRPr="00E05D4A" w:rsidRDefault="00000000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E9ADB" w14:textId="77777777" w:rsidR="00A77B3E" w:rsidRPr="00E05D4A" w:rsidRDefault="00E05D4A" w:rsidP="00D704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05D4A">
              <w:rPr>
                <w:rFonts w:ascii="Century Gothic" w:hAnsi="Century Gothic"/>
                <w:color w:val="auto"/>
                <w:sz w:val="24"/>
                <w:szCs w:val="24"/>
              </w:rPr>
              <w:t>Subject Matter Expert</w:t>
            </w:r>
          </w:p>
        </w:tc>
      </w:tr>
    </w:tbl>
    <w:p w14:paraId="1C57F929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3904BA83" w14:textId="59886987" w:rsidR="00A77B3E" w:rsidRPr="00D704B3" w:rsidRDefault="00D704B3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5. </w:t>
      </w:r>
      <w:r w:rsidR="00E05D4A" w:rsidRPr="00E05D4A">
        <w:rPr>
          <w:rFonts w:ascii="Century Gothic" w:hAnsi="Century Gothic"/>
          <w:b/>
          <w:bCs/>
          <w:color w:val="auto"/>
          <w:sz w:val="28"/>
          <w:szCs w:val="28"/>
        </w:rPr>
        <w:t xml:space="preserve"> Wireframe</w:t>
      </w:r>
    </w:p>
    <w:p w14:paraId="0573F8C1" w14:textId="77777777" w:rsidR="00A77B3E" w:rsidRPr="00E05D4A" w:rsidRDefault="00E05D4A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  <w:sz w:val="24"/>
          <w:szCs w:val="24"/>
        </w:rPr>
      </w:pPr>
      <w:r w:rsidRPr="00E05D4A">
        <w:rPr>
          <w:rFonts w:ascii="Century Gothic" w:hAnsi="Century Gothic"/>
          <w:color w:val="auto"/>
          <w:sz w:val="24"/>
          <w:szCs w:val="24"/>
        </w:rPr>
        <w:t>Sketch the wireframe here if you have any visual idea.</w:t>
      </w:r>
    </w:p>
    <w:p w14:paraId="4D1AAA54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1305246C" w14:textId="77777777" w:rsidR="00A77B3E" w:rsidRPr="00E05D4A" w:rsidRDefault="00000000" w:rsidP="00D704B3">
      <w:pPr>
        <w:pStyle w:val="Heading3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Century Gothic" w:hAnsi="Century Gothic"/>
          <w:color w:val="auto"/>
        </w:rPr>
      </w:pPr>
      <w:bookmarkStart w:id="5" w:name="h.1tm6p8x68cjn"/>
      <w:bookmarkEnd w:id="5"/>
    </w:p>
    <w:p w14:paraId="4752F6C9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54D255A9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p w14:paraId="242D09AA" w14:textId="77777777" w:rsidR="00A77B3E" w:rsidRPr="00E05D4A" w:rsidRDefault="00000000" w:rsidP="00D70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/>
          <w:color w:val="auto"/>
        </w:rPr>
      </w:pPr>
    </w:p>
    <w:sectPr w:rsidR="00A77B3E" w:rsidRPr="00E05D4A" w:rsidSect="00E05D4A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02E6" w14:textId="77777777" w:rsidR="00FC1C90" w:rsidRDefault="00FC1C90" w:rsidP="00BF1608">
      <w:pPr>
        <w:spacing w:line="240" w:lineRule="auto"/>
      </w:pPr>
      <w:r>
        <w:separator/>
      </w:r>
    </w:p>
  </w:endnote>
  <w:endnote w:type="continuationSeparator" w:id="0">
    <w:p w14:paraId="765D441E" w14:textId="77777777" w:rsidR="00FC1C90" w:rsidRDefault="00FC1C90" w:rsidP="00BF1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8329030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5C1D99" w14:textId="11997E22" w:rsidR="00BF1608" w:rsidRPr="00BF1608" w:rsidRDefault="00BF1608" w:rsidP="00BF160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F160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160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F160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160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160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7161" w14:textId="77777777" w:rsidR="00FC1C90" w:rsidRDefault="00FC1C90" w:rsidP="00BF1608">
      <w:pPr>
        <w:spacing w:line="240" w:lineRule="auto"/>
      </w:pPr>
      <w:r>
        <w:separator/>
      </w:r>
    </w:p>
  </w:footnote>
  <w:footnote w:type="continuationSeparator" w:id="0">
    <w:p w14:paraId="0A7AA44E" w14:textId="77777777" w:rsidR="00FC1C90" w:rsidRDefault="00FC1C90" w:rsidP="00BF1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1"/>
    <w:rsid w:val="006A5041"/>
    <w:rsid w:val="00BF1608"/>
    <w:rsid w:val="00D704B3"/>
    <w:rsid w:val="00E05D4A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4FC2"/>
  <w15:docId w15:val="{649E6619-B66A-43F2-88B1-08A9CBB8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BF16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F160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6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0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1811</cp:lastModifiedBy>
  <cp:revision>4</cp:revision>
  <dcterms:created xsi:type="dcterms:W3CDTF">2022-08-10T01:49:00Z</dcterms:created>
  <dcterms:modified xsi:type="dcterms:W3CDTF">2022-09-13T08:46:00Z</dcterms:modified>
</cp:coreProperties>
</file>